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8D61E10" w14:textId="2C4392DA" w:rsidR="005A5CF5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6860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bookmarkStart w:id="1" w:name="_Toc392180207"/>
            <w:bookmarkStart w:id="2" w:name="_Toc449539096"/>
          </w:p>
          <w:p w14:paraId="448AB8AC" w14:textId="77777777" w:rsidR="005A5CF5" w:rsidRDefault="005A5CF5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12D7" w14:textId="77777777" w:rsidR="005A5CF5" w:rsidRDefault="005A5CF5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9981" w14:textId="18DB7C5F" w:rsidR="006633F4" w:rsidRPr="0068605D" w:rsidRDefault="006633F4" w:rsidP="006633F4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1"/>
            <w:bookmarkEnd w:id="2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Acest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completat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ofertant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proofErr w:type="gramEnd"/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5,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iar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autoritatea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contractantă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2556A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bunurilor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524057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măsură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0962A708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</w:t>
                  </w: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tatea</w:t>
                  </w:r>
                  <w:proofErr w:type="spellEnd"/>
                </w:p>
              </w:tc>
              <w:tc>
                <w:tcPr>
                  <w:tcW w:w="2014" w:type="dxa"/>
                </w:tcPr>
                <w:p w14:paraId="28AE80E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unitar</w:t>
                  </w:r>
                  <w:proofErr w:type="spellEnd"/>
                </w:p>
                <w:p w14:paraId="4993CABA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</w:p>
                <w:p w14:paraId="6E5E5886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68605D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</w:t>
                  </w:r>
                  <w:proofErr w:type="spellEnd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</w:t>
                  </w:r>
                </w:p>
                <w:p w14:paraId="5513B8F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860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  <w:proofErr w:type="spellEnd"/>
                </w:p>
              </w:tc>
            </w:tr>
            <w:tr w:rsidR="00B2556A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556A" w14:paraId="42CBB6C9" w14:textId="77777777" w:rsidTr="00B2556A">
              <w:tc>
                <w:tcPr>
                  <w:tcW w:w="3114" w:type="dxa"/>
                </w:tcPr>
                <w:p w14:paraId="27B8695C" w14:textId="77777777" w:rsidR="00991B92" w:rsidRPr="00991B92" w:rsidRDefault="00991B92" w:rsidP="00991B92">
                  <w:pPr>
                    <w:spacing w:before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991B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Mașina automată de spălat, pre-centrifugat și centrifugat covoare de tip TOTAL DUO 3 sau echivalent</w:t>
                  </w:r>
                </w:p>
                <w:p w14:paraId="7981A73A" w14:textId="24AC6A54" w:rsidR="00B2556A" w:rsidRPr="00BE4AAD" w:rsidRDefault="00B2556A" w:rsidP="00991B92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40926F29" w14:textId="77777777" w:rsidR="004561CE" w:rsidRPr="00BD26E2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967F5" w14:textId="41604F9D" w:rsidR="00B2556A" w:rsidRPr="00BD26E2" w:rsidRDefault="00BE4AA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1" w:type="dxa"/>
                </w:tcPr>
                <w:p w14:paraId="1B7E70DC" w14:textId="77777777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62700" w14:textId="36920960" w:rsidR="004561CE" w:rsidRPr="00BD26E2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4" w:type="dxa"/>
                </w:tcPr>
                <w:p w14:paraId="5FCF8C1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40E314B9" w14:textId="4CBF3E8D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014" w:type="dxa"/>
                </w:tcPr>
                <w:p w14:paraId="2F68805D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14:paraId="629EE25C" w14:textId="383DA179" w:rsidR="004561CE" w:rsidRPr="002A5A60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776" w:type="dxa"/>
                </w:tcPr>
                <w:p w14:paraId="045EC582" w14:textId="641A097F" w:rsidR="00B2556A" w:rsidRPr="005E70B7" w:rsidRDefault="00BE4AAD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7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</w:t>
                  </w:r>
                  <w:proofErr w:type="spellStart"/>
                  <w:r w:rsidR="0099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="0099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  <w:r w:rsidR="00991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556A" w14:paraId="062B3679" w14:textId="77777777" w:rsidTr="00B2556A">
              <w:tc>
                <w:tcPr>
                  <w:tcW w:w="3114" w:type="dxa"/>
                </w:tcPr>
                <w:p w14:paraId="3773BD2F" w14:textId="77777777" w:rsidR="001C61A8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2556A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68605D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468AE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3ED2" w14:textId="76DD7BA9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</w:t>
            </w: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Ofertantul</w:t>
            </w:r>
            <w:proofErr w:type="spellEnd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</w:t>
            </w:r>
            <w:proofErr w:type="spellStart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6633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E2D8" w14:textId="77777777" w:rsidR="000904E3" w:rsidRDefault="000904E3" w:rsidP="005A5CF5">
      <w:pPr>
        <w:spacing w:after="0" w:line="240" w:lineRule="auto"/>
      </w:pPr>
      <w:r>
        <w:separator/>
      </w:r>
    </w:p>
  </w:endnote>
  <w:endnote w:type="continuationSeparator" w:id="0">
    <w:p w14:paraId="0D24545F" w14:textId="77777777" w:rsidR="000904E3" w:rsidRDefault="000904E3" w:rsidP="005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6ACB" w14:textId="77777777" w:rsidR="005A5CF5" w:rsidRDefault="005A5C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684"/>
      <w:gridCol w:w="2108"/>
    </w:tblGrid>
    <w:tr w:rsidR="000E2D02" w:rsidRPr="000E2D02" w14:paraId="158E08C6" w14:textId="77777777" w:rsidTr="000E2D02">
      <w:trPr>
        <w:trHeight w:val="212"/>
      </w:trPr>
      <w:tc>
        <w:tcPr>
          <w:tcW w:w="3396" w:type="dxa"/>
        </w:tcPr>
        <w:p w14:paraId="4479C6F3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Pagini web:</w:t>
          </w:r>
        </w:p>
        <w:p w14:paraId="0ED23172" w14:textId="77777777" w:rsidR="000E2D02" w:rsidRPr="000E2D02" w:rsidRDefault="000E2D02" w:rsidP="000E2D02">
          <w:pPr>
            <w:pStyle w:val="a6"/>
            <w:rPr>
              <w:b/>
              <w:lang w:val="ro-RO"/>
            </w:rPr>
          </w:pPr>
          <w:r w:rsidRPr="000E2D02">
            <w:rPr>
              <w:b/>
              <w:lang w:val="ro-RO"/>
            </w:rPr>
            <w:t>www.eu4cahul.md  www.eu4moldova.md</w:t>
          </w:r>
        </w:p>
      </w:tc>
      <w:tc>
        <w:tcPr>
          <w:tcW w:w="4684" w:type="dxa"/>
        </w:tcPr>
        <w:p w14:paraId="30BF9BBC" w14:textId="77777777" w:rsidR="000E2D02" w:rsidRPr="000E2D02" w:rsidRDefault="000E2D02" w:rsidP="000E2D02">
          <w:pPr>
            <w:pStyle w:val="a6"/>
            <w:rPr>
              <w:lang w:val="ro-RO"/>
            </w:rPr>
          </w:pPr>
          <w:r w:rsidRPr="000E2D02">
            <w:rPr>
              <w:lang w:val="ro-RO"/>
            </w:rPr>
            <w:t>Parteneri:</w:t>
          </w:r>
        </w:p>
        <w:p w14:paraId="41C6536A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  <w:tc>
        <w:tcPr>
          <w:tcW w:w="2108" w:type="dxa"/>
        </w:tcPr>
        <w:p w14:paraId="707AD45C" w14:textId="77777777" w:rsidR="000E2D02" w:rsidRPr="000E2D02" w:rsidRDefault="000E2D02" w:rsidP="000E2D02">
          <w:pPr>
            <w:pStyle w:val="a6"/>
            <w:ind w:firstLine="137"/>
            <w:rPr>
              <w:lang w:val="ro-RO"/>
            </w:rPr>
          </w:pPr>
          <w:r w:rsidRPr="000E2D02">
            <w:rPr>
              <w:lang w:val="ru-RU"/>
            </w:rPr>
            <w:drawing>
              <wp:inline distT="0" distB="0" distL="0" distR="0" wp14:anchorId="04F34B88" wp14:editId="04A54B5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2D02">
            <w:rPr>
              <w:lang w:val="ro-RO"/>
            </w:rPr>
            <w:t xml:space="preserve">   </w:t>
          </w:r>
          <w:r w:rsidRPr="000E2D02">
            <w:rPr>
              <w:lang w:val="ru-RU"/>
            </w:rPr>
            <w:drawing>
              <wp:inline distT="0" distB="0" distL="0" distR="0" wp14:anchorId="54482584" wp14:editId="6ED41BC8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1B8DF" w14:textId="77777777" w:rsidR="000E2D02" w:rsidRPr="000E2D02" w:rsidRDefault="000E2D02" w:rsidP="000E2D02">
          <w:pPr>
            <w:pStyle w:val="a6"/>
            <w:rPr>
              <w:lang w:val="ro-RO"/>
            </w:rPr>
          </w:pPr>
        </w:p>
      </w:tc>
    </w:tr>
  </w:tbl>
  <w:p w14:paraId="67E1230F" w14:textId="77777777" w:rsidR="005A5CF5" w:rsidRDefault="005A5C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D77A" w14:textId="77777777" w:rsidR="005A5CF5" w:rsidRDefault="005A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A12A" w14:textId="77777777" w:rsidR="000904E3" w:rsidRDefault="000904E3" w:rsidP="005A5CF5">
      <w:pPr>
        <w:spacing w:after="0" w:line="240" w:lineRule="auto"/>
      </w:pPr>
      <w:bookmarkStart w:id="0" w:name="_Hlk70347304"/>
      <w:bookmarkEnd w:id="0"/>
      <w:r>
        <w:separator/>
      </w:r>
    </w:p>
  </w:footnote>
  <w:footnote w:type="continuationSeparator" w:id="0">
    <w:p w14:paraId="77FE9D8F" w14:textId="77777777" w:rsidR="000904E3" w:rsidRDefault="000904E3" w:rsidP="005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582D" w14:textId="77777777" w:rsidR="005A5CF5" w:rsidRDefault="005A5C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F55C" w14:textId="11C679A2" w:rsidR="005A5CF5" w:rsidRDefault="000E2D02">
    <w:pPr>
      <w:pStyle w:val="a4"/>
    </w:pPr>
    <w:r w:rsidRPr="000E2D02">
      <w:rPr>
        <w:rFonts w:ascii="Arial" w:eastAsia="Calibri" w:hAnsi="Arial" w:cs="Arial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0634EB83" wp14:editId="02D4887B">
          <wp:simplePos x="0" y="0"/>
          <wp:positionH relativeFrom="column">
            <wp:posOffset>357505</wp:posOffset>
          </wp:positionH>
          <wp:positionV relativeFrom="page">
            <wp:posOffset>113665</wp:posOffset>
          </wp:positionV>
          <wp:extent cx="7877175" cy="11133912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1113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7EE1" w14:textId="77777777" w:rsidR="005A5CF5" w:rsidRDefault="005A5C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F4"/>
    <w:rsid w:val="000904E3"/>
    <w:rsid w:val="000E2D02"/>
    <w:rsid w:val="000E4DB3"/>
    <w:rsid w:val="00101DCB"/>
    <w:rsid w:val="001C61A8"/>
    <w:rsid w:val="002A5A60"/>
    <w:rsid w:val="002D7030"/>
    <w:rsid w:val="003A5244"/>
    <w:rsid w:val="003F1ADC"/>
    <w:rsid w:val="00445646"/>
    <w:rsid w:val="004561CE"/>
    <w:rsid w:val="005A5CF5"/>
    <w:rsid w:val="005E70B7"/>
    <w:rsid w:val="00624C27"/>
    <w:rsid w:val="006633F4"/>
    <w:rsid w:val="0068605D"/>
    <w:rsid w:val="006A72FC"/>
    <w:rsid w:val="008513AE"/>
    <w:rsid w:val="00991B92"/>
    <w:rsid w:val="00B2556A"/>
    <w:rsid w:val="00B351D1"/>
    <w:rsid w:val="00BD26E2"/>
    <w:rsid w:val="00BE4AAD"/>
    <w:rsid w:val="00BF225C"/>
    <w:rsid w:val="00CA1731"/>
    <w:rsid w:val="00DF25E3"/>
    <w:rsid w:val="00E63CC1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4C"/>
  <w15:docId w15:val="{5AD11746-E96A-4BD2-BFB0-8CDC133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C27"/>
  </w:style>
  <w:style w:type="paragraph" w:styleId="2">
    <w:name w:val="heading 2"/>
    <w:basedOn w:val="a"/>
    <w:next w:val="a"/>
    <w:link w:val="20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B25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CF5"/>
  </w:style>
  <w:style w:type="paragraph" w:styleId="a6">
    <w:name w:val="footer"/>
    <w:basedOn w:val="a"/>
    <w:link w:val="a7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19</cp:revision>
  <dcterms:created xsi:type="dcterms:W3CDTF">2020-11-30T23:41:00Z</dcterms:created>
  <dcterms:modified xsi:type="dcterms:W3CDTF">2021-04-27T13:59:00Z</dcterms:modified>
</cp:coreProperties>
</file>