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86" w:type="dxa"/>
        <w:tblLook w:val="04A0" w:firstRow="1" w:lastRow="0" w:firstColumn="1" w:lastColumn="0" w:noHBand="0" w:noVBand="1"/>
      </w:tblPr>
      <w:tblGrid>
        <w:gridCol w:w="12724"/>
        <w:gridCol w:w="964"/>
        <w:gridCol w:w="36"/>
        <w:gridCol w:w="82"/>
        <w:gridCol w:w="317"/>
        <w:gridCol w:w="63"/>
      </w:tblGrid>
      <w:tr w:rsidR="006633F4" w:rsidRPr="0068605D" w14:paraId="2715CBF2" w14:textId="77777777" w:rsidTr="00B2556A">
        <w:trPr>
          <w:gridAfter w:val="3"/>
          <w:wAfter w:w="462" w:type="dxa"/>
          <w:trHeight w:val="697"/>
        </w:trPr>
        <w:tc>
          <w:tcPr>
            <w:tcW w:w="13724" w:type="dxa"/>
            <w:gridSpan w:val="3"/>
            <w:shd w:val="clear" w:color="auto" w:fill="auto"/>
            <w:vAlign w:val="center"/>
          </w:tcPr>
          <w:p w14:paraId="28D61E10" w14:textId="2C4392DA" w:rsidR="005A5CF5" w:rsidRDefault="006633F4" w:rsidP="006633F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bookmarkStart w:id="1" w:name="_Toc392180207"/>
            <w:bookmarkStart w:id="2" w:name="_Toc449539096"/>
          </w:p>
          <w:p w14:paraId="448AB8AC" w14:textId="77777777" w:rsidR="005A5CF5" w:rsidRDefault="005A5CF5" w:rsidP="006633F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F12D7" w14:textId="77777777" w:rsidR="005A5CF5" w:rsidRDefault="005A5CF5" w:rsidP="006633F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89981" w14:textId="18DB7C5F" w:rsidR="006633F4" w:rsidRPr="0068605D" w:rsidRDefault="006633F4" w:rsidP="006633F4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05D">
              <w:rPr>
                <w:rFonts w:ascii="Times New Roman" w:hAnsi="Times New Roman" w:cs="Times New Roman"/>
                <w:sz w:val="24"/>
                <w:szCs w:val="24"/>
              </w:rPr>
              <w:t xml:space="preserve">Specificații de preț </w:t>
            </w:r>
            <w:r w:rsidR="00686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(F2</w:t>
            </w:r>
            <w:r w:rsidRPr="00686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.2)</w:t>
            </w:r>
            <w:bookmarkEnd w:id="1"/>
            <w:bookmarkEnd w:id="2"/>
          </w:p>
        </w:tc>
      </w:tr>
      <w:tr w:rsidR="006633F4" w:rsidRPr="0068605D" w14:paraId="00F4992E" w14:textId="77777777" w:rsidTr="00B2556A">
        <w:trPr>
          <w:gridAfter w:val="3"/>
          <w:wAfter w:w="462" w:type="dxa"/>
        </w:trPr>
        <w:tc>
          <w:tcPr>
            <w:tcW w:w="137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A3DD3D7" w14:textId="77777777" w:rsidR="006633F4" w:rsidRPr="0068605D" w:rsidRDefault="006633F4" w:rsidP="001C6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[Acest tabel va fi completat de către ofertant în coloanele </w:t>
            </w:r>
            <w:r w:rsidR="001C61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4, 5, </w:t>
            </w:r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iar de către autoritatea contractantă – în coloanele </w:t>
            </w:r>
            <w:r w:rsidR="001C61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1,2,3,6</w:t>
            </w:r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]</w:t>
            </w:r>
          </w:p>
        </w:tc>
      </w:tr>
      <w:tr w:rsidR="006633F4" w:rsidRPr="0068605D" w14:paraId="76E00608" w14:textId="77777777" w:rsidTr="001C61A8">
        <w:trPr>
          <w:gridAfter w:val="1"/>
          <w:wAfter w:w="63" w:type="dxa"/>
          <w:trHeight w:val="4525"/>
        </w:trPr>
        <w:tc>
          <w:tcPr>
            <w:tcW w:w="13688" w:type="dxa"/>
            <w:gridSpan w:val="2"/>
            <w:shd w:val="clear" w:color="auto" w:fill="auto"/>
          </w:tcPr>
          <w:p w14:paraId="1CEF5DFD" w14:textId="77777777" w:rsidR="006633F4" w:rsidRDefault="006633F4" w:rsidP="0066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13462" w:type="dxa"/>
              <w:tblLook w:val="04A0" w:firstRow="1" w:lastRow="0" w:firstColumn="1" w:lastColumn="0" w:noHBand="0" w:noVBand="1"/>
            </w:tblPr>
            <w:tblGrid>
              <w:gridCol w:w="6115"/>
              <w:gridCol w:w="1260"/>
              <w:gridCol w:w="1710"/>
              <w:gridCol w:w="1440"/>
              <w:gridCol w:w="1401"/>
              <w:gridCol w:w="1536"/>
            </w:tblGrid>
            <w:tr w:rsidR="00B2556A" w14:paraId="70AC7D1A" w14:textId="77777777" w:rsidTr="004B668B">
              <w:tc>
                <w:tcPr>
                  <w:tcW w:w="6115" w:type="dxa"/>
                </w:tcPr>
                <w:p w14:paraId="25F5656A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Denumirea bunurilor</w:t>
                  </w:r>
                </w:p>
              </w:tc>
              <w:tc>
                <w:tcPr>
                  <w:tcW w:w="1260" w:type="dxa"/>
                </w:tcPr>
                <w:p w14:paraId="52405751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Unitatea de măsură</w:t>
                  </w:r>
                </w:p>
              </w:tc>
              <w:tc>
                <w:tcPr>
                  <w:tcW w:w="1710" w:type="dxa"/>
                </w:tcPr>
                <w:p w14:paraId="0962A708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Canti</w:t>
                  </w:r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tatea</w:t>
                  </w:r>
                </w:p>
              </w:tc>
              <w:tc>
                <w:tcPr>
                  <w:tcW w:w="1440" w:type="dxa"/>
                </w:tcPr>
                <w:p w14:paraId="28AE80E6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Preţ unitar</w:t>
                  </w:r>
                </w:p>
                <w:p w14:paraId="4993CABA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(fără TVA)</w:t>
                  </w:r>
                </w:p>
              </w:tc>
              <w:tc>
                <w:tcPr>
                  <w:tcW w:w="1401" w:type="dxa"/>
                </w:tcPr>
                <w:p w14:paraId="45D50CE0" w14:textId="77777777" w:rsidR="00B2556A" w:rsidRPr="0068605D" w:rsidRDefault="00B2556A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Suma</w:t>
                  </w:r>
                </w:p>
                <w:p w14:paraId="195BB5E9" w14:textId="77777777" w:rsidR="00B2556A" w:rsidRPr="0068605D" w:rsidRDefault="00B2556A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fără</w:t>
                  </w:r>
                </w:p>
                <w:p w14:paraId="6E5E5886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TVA</w:t>
                  </w:r>
                </w:p>
              </w:tc>
              <w:tc>
                <w:tcPr>
                  <w:tcW w:w="1536" w:type="dxa"/>
                </w:tcPr>
                <w:p w14:paraId="34770551" w14:textId="77777777" w:rsidR="00B2556A" w:rsidRPr="0068605D" w:rsidRDefault="00B2556A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Termenul de</w:t>
                  </w:r>
                </w:p>
                <w:p w14:paraId="5513B8FC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livrare</w:t>
                  </w:r>
                </w:p>
              </w:tc>
            </w:tr>
            <w:tr w:rsidR="00B2556A" w14:paraId="16F52DF3" w14:textId="77777777" w:rsidTr="004B668B">
              <w:tc>
                <w:tcPr>
                  <w:tcW w:w="6115" w:type="dxa"/>
                </w:tcPr>
                <w:p w14:paraId="24483B51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0" w:type="dxa"/>
                </w:tcPr>
                <w:p w14:paraId="0218696C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10" w:type="dxa"/>
                </w:tcPr>
                <w:p w14:paraId="7D910349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40" w:type="dxa"/>
                </w:tcPr>
                <w:p w14:paraId="3F380A6C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01" w:type="dxa"/>
                </w:tcPr>
                <w:p w14:paraId="63F4A839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36" w:type="dxa"/>
                </w:tcPr>
                <w:p w14:paraId="3BE68E7D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B2556A" w14:paraId="42CBB6C9" w14:textId="77777777" w:rsidTr="004B668B">
              <w:tc>
                <w:tcPr>
                  <w:tcW w:w="6115" w:type="dxa"/>
                </w:tcPr>
                <w:p w14:paraId="195C1ED3" w14:textId="77777777" w:rsidR="00B2556A" w:rsidRDefault="004B668B" w:rsidP="00991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E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Linie automată  de spălat covoare cu 4 operațiuni  de baza(scuturat, spalat, centrifugat și finisaj)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6037E8F6" w14:textId="77777777" w:rsidR="004B668B" w:rsidRDefault="004B668B" w:rsidP="00991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  <w:p w14:paraId="14450BD2" w14:textId="77777777" w:rsidR="004B668B" w:rsidRPr="00C71095" w:rsidRDefault="004B668B" w:rsidP="004B668B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710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MASINA DE SUFLAT DE PRAF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  <w:p w14:paraId="37E346A4" w14:textId="77777777" w:rsidR="004B668B" w:rsidRDefault="004B668B" w:rsidP="004B66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0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Latime minima covor m 3,2 -3,5;</w:t>
                  </w:r>
                </w:p>
                <w:p w14:paraId="2519C2C5" w14:textId="310FCEA3" w:rsidR="004B668B" w:rsidRPr="0098559D" w:rsidRDefault="004B668B" w:rsidP="004B66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55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Peri:</w:t>
                  </w:r>
                  <w:r w:rsidR="00A132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855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</w:t>
                  </w:r>
                </w:p>
                <w:p w14:paraId="6851B417" w14:textId="77777777" w:rsidR="004B668B" w:rsidRPr="00C71095" w:rsidRDefault="004B668B" w:rsidP="004B668B">
                  <w:pPr>
                    <w:pStyle w:val="a8"/>
                    <w:spacing w:before="120" w:line="240" w:lineRule="auto"/>
                    <w:ind w:left="-189" w:firstLine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0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Cantitate bătători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1x1</w:t>
                  </w:r>
                </w:p>
                <w:p w14:paraId="2176BCDC" w14:textId="77777777" w:rsidR="004B668B" w:rsidRDefault="004B668B" w:rsidP="004B668B">
                  <w:pPr>
                    <w:pStyle w:val="a8"/>
                    <w:spacing w:before="120" w:after="0" w:line="240" w:lineRule="auto"/>
                    <w:ind w:left="-189" w:firstLine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Automatizare: Da</w:t>
                  </w:r>
                </w:p>
                <w:p w14:paraId="633809FA" w14:textId="77777777" w:rsidR="004B668B" w:rsidRPr="00C71095" w:rsidRDefault="004B668B" w:rsidP="004B668B">
                  <w:pPr>
                    <w:pStyle w:val="a8"/>
                    <w:spacing w:before="120" w:after="0" w:line="240" w:lineRule="auto"/>
                    <w:ind w:left="-189" w:firstLine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Material: Oțel vopsit</w:t>
                  </w:r>
                </w:p>
                <w:p w14:paraId="77E3B5A7" w14:textId="77777777" w:rsidR="004B668B" w:rsidRDefault="004B668B" w:rsidP="004B668B">
                  <w:pPr>
                    <w:pStyle w:val="a8"/>
                    <w:spacing w:before="120" w:after="0" w:line="240" w:lineRule="auto"/>
                    <w:ind w:left="-189" w:firstLine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Spirala: Da </w:t>
                  </w:r>
                </w:p>
                <w:p w14:paraId="75BCAED7" w14:textId="77777777" w:rsidR="004B668B" w:rsidRDefault="004B668B" w:rsidP="004B668B">
                  <w:pPr>
                    <w:pStyle w:val="a8"/>
                    <w:spacing w:before="120" w:after="0" w:line="240" w:lineRule="auto"/>
                    <w:ind w:left="-189" w:firstLine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628C72F4" w14:textId="77777777" w:rsidR="004B668B" w:rsidRPr="00C71095" w:rsidRDefault="004B668B" w:rsidP="004B668B">
                  <w:pPr>
                    <w:pStyle w:val="a8"/>
                    <w:spacing w:before="120" w:line="240" w:lineRule="auto"/>
                    <w:ind w:left="-189" w:firstLine="142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710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MAȘINĂ DE SPĂLAT AUTOMATĂ</w:t>
                  </w:r>
                </w:p>
                <w:p w14:paraId="4122D66E" w14:textId="77777777" w:rsidR="004B668B" w:rsidRPr="00C71095" w:rsidRDefault="004B668B" w:rsidP="004B668B">
                  <w:pPr>
                    <w:pStyle w:val="a8"/>
                    <w:spacing w:before="120" w:line="240" w:lineRule="auto"/>
                    <w:ind w:left="-189" w:firstLine="142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C710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 PERII</w:t>
                  </w:r>
                  <w:r w:rsidRPr="007D60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  <w:p w14:paraId="708900FE" w14:textId="77777777" w:rsidR="004B668B" w:rsidRPr="007D603F" w:rsidRDefault="004B668B" w:rsidP="004B668B">
                  <w:pPr>
                    <w:pStyle w:val="a8"/>
                    <w:spacing w:before="120" w:after="0" w:line="240" w:lineRule="auto"/>
                    <w:ind w:left="-189" w:firstLine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Lățimea</w:t>
                  </w:r>
                  <w:r w:rsidRPr="007D60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minima </w:t>
                  </w:r>
                  <w:r w:rsidRPr="007D60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3,20 cm</w:t>
                  </w:r>
                </w:p>
                <w:p w14:paraId="52F7F19B" w14:textId="77777777" w:rsidR="004B668B" w:rsidRPr="007D603F" w:rsidRDefault="004B668B" w:rsidP="004B668B">
                  <w:pPr>
                    <w:pStyle w:val="a8"/>
                    <w:spacing w:before="120" w:after="0" w:line="240" w:lineRule="auto"/>
                    <w:ind w:left="-189" w:firstLine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0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Perie disc: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cca</w:t>
                  </w:r>
                  <w:r w:rsidRPr="007D60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45cm X 4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7D60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4buc</w:t>
                  </w:r>
                </w:p>
                <w:p w14:paraId="0CFC9F5A" w14:textId="77777777" w:rsidR="004B668B" w:rsidRPr="007D603F" w:rsidRDefault="004B668B" w:rsidP="004B668B">
                  <w:pPr>
                    <w:pStyle w:val="a8"/>
                    <w:spacing w:before="120" w:after="0" w:line="240" w:lineRule="auto"/>
                    <w:ind w:left="-189" w:firstLine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0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Sistem de clătire: două duze și un raclet</w:t>
                  </w:r>
                </w:p>
                <w:p w14:paraId="527A0394" w14:textId="77777777" w:rsidR="004B668B" w:rsidRPr="007D603F" w:rsidRDefault="004B668B" w:rsidP="004B668B">
                  <w:pPr>
                    <w:pStyle w:val="a8"/>
                    <w:spacing w:before="120" w:after="0" w:line="240" w:lineRule="auto"/>
                    <w:ind w:left="-189" w:firstLine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0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Automatizare</w:t>
                  </w:r>
                </w:p>
                <w:p w14:paraId="2DE83456" w14:textId="77777777" w:rsidR="004B668B" w:rsidRPr="007D603F" w:rsidRDefault="004B668B" w:rsidP="004B668B">
                  <w:pPr>
                    <w:pStyle w:val="a8"/>
                    <w:spacing w:before="120" w:after="0" w:line="240" w:lineRule="auto"/>
                    <w:ind w:left="-189" w:firstLine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0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Panou de control: Inclus </w:t>
                  </w:r>
                </w:p>
                <w:p w14:paraId="402C8C7A" w14:textId="77777777" w:rsidR="004B668B" w:rsidRDefault="004B668B" w:rsidP="004B668B">
                  <w:pPr>
                    <w:pStyle w:val="a8"/>
                    <w:spacing w:before="120" w:after="0" w:line="240" w:lineRule="auto"/>
                    <w:ind w:left="-189" w:firstLine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0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Perii frontale cu role </w:t>
                  </w:r>
                </w:p>
                <w:p w14:paraId="0815F7DE" w14:textId="77777777" w:rsidR="004B668B" w:rsidRPr="007D603F" w:rsidRDefault="004B668B" w:rsidP="004B668B">
                  <w:pPr>
                    <w:pStyle w:val="a8"/>
                    <w:spacing w:before="120" w:after="0" w:line="240" w:lineRule="auto"/>
                    <w:ind w:left="-189" w:firstLine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4DD2C76E" w14:textId="77777777" w:rsidR="004B668B" w:rsidRDefault="004B668B" w:rsidP="004B668B">
                  <w:pPr>
                    <w:pStyle w:val="a8"/>
                    <w:spacing w:before="120" w:after="0" w:line="240" w:lineRule="auto"/>
                    <w:ind w:left="-189" w:firstLine="142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D60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MAȘINĂ DE CENTRIFUGAT</w:t>
                  </w:r>
                </w:p>
                <w:p w14:paraId="2A39A140" w14:textId="77777777" w:rsidR="004B668B" w:rsidRPr="007D603F" w:rsidRDefault="004B668B" w:rsidP="004B668B">
                  <w:pPr>
                    <w:pStyle w:val="a8"/>
                    <w:spacing w:before="120" w:after="0" w:line="240" w:lineRule="auto"/>
                    <w:ind w:left="-189" w:firstLine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0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Motor: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ccă </w:t>
                  </w:r>
                  <w:r w:rsidRPr="007D60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5.5kw</w:t>
                  </w:r>
                </w:p>
                <w:p w14:paraId="7FEBE95D" w14:textId="77777777" w:rsidR="004B668B" w:rsidRPr="007D603F" w:rsidRDefault="004B668B" w:rsidP="004B668B">
                  <w:pPr>
                    <w:pStyle w:val="a8"/>
                    <w:spacing w:before="120" w:after="0" w:line="240" w:lineRule="auto"/>
                    <w:ind w:left="-189" w:firstLine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0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Tambur: zincat la cald</w:t>
                  </w:r>
                </w:p>
                <w:p w14:paraId="1864A22D" w14:textId="77777777" w:rsidR="004B668B" w:rsidRPr="007D603F" w:rsidRDefault="004B668B" w:rsidP="004B668B">
                  <w:pPr>
                    <w:pStyle w:val="a8"/>
                    <w:spacing w:before="120" w:after="0" w:line="240" w:lineRule="auto"/>
                    <w:ind w:left="-189" w:firstLine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0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Grosimea tamburului: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cca </w:t>
                  </w:r>
                  <w:r w:rsidRPr="007D60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2,5 mm</w:t>
                  </w:r>
                </w:p>
                <w:p w14:paraId="67AE68E5" w14:textId="77777777" w:rsidR="004B668B" w:rsidRPr="007D603F" w:rsidRDefault="004B668B" w:rsidP="004B668B">
                  <w:pPr>
                    <w:pStyle w:val="a8"/>
                    <w:spacing w:before="120" w:after="0" w:line="240" w:lineRule="auto"/>
                    <w:ind w:left="-189" w:firstLine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0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Lungime tambur: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cca </w:t>
                  </w:r>
                  <w:r w:rsidRPr="007D60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3,20cm</w:t>
                  </w:r>
                </w:p>
                <w:p w14:paraId="28FAFD26" w14:textId="77777777" w:rsidR="004B668B" w:rsidRPr="007D603F" w:rsidRDefault="004B668B" w:rsidP="004B668B">
                  <w:pPr>
                    <w:pStyle w:val="a8"/>
                    <w:spacing w:before="120" w:after="0" w:line="240" w:lineRule="auto"/>
                    <w:ind w:left="-189" w:firstLine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0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Diametrul tamburului: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cca </w:t>
                  </w:r>
                  <w:r w:rsidRPr="007D60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 cm</w:t>
                  </w:r>
                </w:p>
                <w:p w14:paraId="3FCE5A1F" w14:textId="77777777" w:rsidR="004B668B" w:rsidRPr="007D603F" w:rsidRDefault="004B668B" w:rsidP="004B668B">
                  <w:pPr>
                    <w:pStyle w:val="a8"/>
                    <w:spacing w:before="120" w:after="0" w:line="240" w:lineRule="auto"/>
                    <w:ind w:left="-189" w:firstLine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0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Minge de teflon: 2 buc</w:t>
                  </w:r>
                </w:p>
                <w:p w14:paraId="6A641D64" w14:textId="77777777" w:rsidR="004B668B" w:rsidRPr="007D603F" w:rsidRDefault="004B668B" w:rsidP="004B668B">
                  <w:pPr>
                    <w:pStyle w:val="a8"/>
                    <w:spacing w:before="120" w:after="0" w:line="240" w:lineRule="auto"/>
                    <w:ind w:left="-189" w:firstLine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0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Dimensiune (L x L x Î):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cca</w:t>
                  </w:r>
                  <w:r w:rsidRPr="007D60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340 * 135 * 130cm</w:t>
                  </w:r>
                </w:p>
                <w:p w14:paraId="1DC88622" w14:textId="77777777" w:rsidR="004B668B" w:rsidRPr="007D603F" w:rsidRDefault="004B668B" w:rsidP="004B668B">
                  <w:pPr>
                    <w:pStyle w:val="a8"/>
                    <w:spacing w:before="120" w:after="0" w:line="240" w:lineRule="auto"/>
                    <w:ind w:left="-189" w:firstLine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0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Tensiune: 380V</w:t>
                  </w:r>
                </w:p>
                <w:p w14:paraId="30CE830B" w14:textId="77777777" w:rsidR="004B668B" w:rsidRPr="007D603F" w:rsidRDefault="004B668B" w:rsidP="004B668B">
                  <w:pPr>
                    <w:pStyle w:val="a8"/>
                    <w:spacing w:before="120" w:after="0" w:line="240" w:lineRule="auto"/>
                    <w:ind w:left="-189" w:firstLine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Rotația </w:t>
                  </w:r>
                  <w:r w:rsidRPr="007D60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motorului: 1400 rpm</w:t>
                  </w:r>
                </w:p>
                <w:p w14:paraId="7D861BC7" w14:textId="4677059A" w:rsidR="004B668B" w:rsidRDefault="004B668B" w:rsidP="004B668B">
                  <w:pPr>
                    <w:pStyle w:val="a8"/>
                    <w:spacing w:before="120" w:after="0" w:line="240" w:lineRule="auto"/>
                    <w:ind w:left="-189" w:firstLine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0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Sistem de sprijin pentru picioare: burduf</w:t>
                  </w:r>
                </w:p>
                <w:p w14:paraId="5F1EBC3C" w14:textId="77777777" w:rsidR="00A132F5" w:rsidRDefault="00A132F5" w:rsidP="004B668B">
                  <w:pPr>
                    <w:pStyle w:val="a8"/>
                    <w:spacing w:before="120" w:after="0" w:line="240" w:lineRule="auto"/>
                    <w:ind w:left="-189" w:firstLine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1CE498E2" w14:textId="2B632398" w:rsidR="004B668B" w:rsidRPr="00B578A9" w:rsidRDefault="004B668B" w:rsidP="004B668B">
                  <w:pPr>
                    <w:pStyle w:val="a8"/>
                    <w:spacing w:before="120" w:line="240" w:lineRule="auto"/>
                    <w:ind w:left="-189" w:firstLine="142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578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AȘINA DE FINISA</w:t>
                  </w:r>
                  <w:r w:rsidR="006726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J</w:t>
                  </w:r>
                </w:p>
                <w:p w14:paraId="08C9C5AF" w14:textId="77777777" w:rsidR="004B668B" w:rsidRPr="004B668B" w:rsidRDefault="004B668B" w:rsidP="004B668B">
                  <w:pPr>
                    <w:pStyle w:val="a8"/>
                    <w:spacing w:before="120" w:after="0" w:line="240" w:lineRule="auto"/>
                    <w:ind w:left="-189" w:firstLine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B66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pentru pieptănat scame și ambalare:</w:t>
                  </w:r>
                </w:p>
                <w:p w14:paraId="3FB18B2A" w14:textId="77777777" w:rsidR="004B668B" w:rsidRPr="004B668B" w:rsidRDefault="004B668B" w:rsidP="004B668B">
                  <w:pPr>
                    <w:pStyle w:val="a8"/>
                    <w:spacing w:before="120" w:after="0" w:line="240" w:lineRule="auto"/>
                    <w:ind w:left="-189" w:firstLine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B66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Intrare covor: minim 3,20cm</w:t>
                  </w:r>
                </w:p>
                <w:p w14:paraId="193493C4" w14:textId="77777777" w:rsidR="004B668B" w:rsidRPr="004B668B" w:rsidRDefault="004B668B" w:rsidP="004B668B">
                  <w:pPr>
                    <w:pStyle w:val="a8"/>
                    <w:spacing w:before="120" w:after="0" w:line="240" w:lineRule="auto"/>
                    <w:ind w:left="-189" w:firstLine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B66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Vid: cca 2.000 m3</w:t>
                  </w:r>
                </w:p>
                <w:p w14:paraId="111580F3" w14:textId="77777777" w:rsidR="004B668B" w:rsidRPr="004B668B" w:rsidRDefault="004B668B" w:rsidP="004B668B">
                  <w:pPr>
                    <w:pStyle w:val="a8"/>
                    <w:spacing w:before="120" w:after="0" w:line="240" w:lineRule="auto"/>
                    <w:ind w:left="-189" w:firstLine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B66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Automatizare</w:t>
                  </w:r>
                </w:p>
                <w:p w14:paraId="0100AD58" w14:textId="77777777" w:rsidR="004B668B" w:rsidRPr="004B668B" w:rsidRDefault="004B668B" w:rsidP="004B668B">
                  <w:pPr>
                    <w:pStyle w:val="a8"/>
                    <w:spacing w:before="120" w:after="0" w:line="240" w:lineRule="auto"/>
                    <w:ind w:left="-189" w:firstLine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B66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Puterea motorului:  cca7,5 kW</w:t>
                  </w:r>
                </w:p>
                <w:p w14:paraId="1206ABE3" w14:textId="77777777" w:rsidR="004B668B" w:rsidRPr="004B668B" w:rsidRDefault="004B668B" w:rsidP="004B668B">
                  <w:pPr>
                    <w:pStyle w:val="a8"/>
                    <w:spacing w:before="120" w:after="0" w:line="240" w:lineRule="auto"/>
                    <w:ind w:left="-189" w:firstLine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B66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Instrument de vid: minim 4 perii</w:t>
                  </w:r>
                </w:p>
                <w:p w14:paraId="640864CC" w14:textId="77777777" w:rsidR="004B668B" w:rsidRDefault="004B668B" w:rsidP="004B66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6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Perie inferioara: cca 3,20cm</w:t>
                  </w:r>
                </w:p>
                <w:p w14:paraId="7981A73A" w14:textId="74FE8A31" w:rsidR="00A132F5" w:rsidRPr="00BE4AAD" w:rsidRDefault="00A132F5" w:rsidP="004B668B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</w:tc>
              <w:tc>
                <w:tcPr>
                  <w:tcW w:w="1260" w:type="dxa"/>
                </w:tcPr>
                <w:p w14:paraId="40926F29" w14:textId="77777777" w:rsidR="004561CE" w:rsidRPr="00BD26E2" w:rsidRDefault="004561CE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DF967F5" w14:textId="41604F9D" w:rsidR="00B2556A" w:rsidRPr="00BD26E2" w:rsidRDefault="00BE4AAD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14:paraId="1B7E70DC" w14:textId="77777777" w:rsidR="004561CE" w:rsidRPr="00BD26E2" w:rsidRDefault="004561CE" w:rsidP="004561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4162700" w14:textId="36920960" w:rsidR="004561CE" w:rsidRPr="00BD26E2" w:rsidRDefault="004561CE" w:rsidP="004561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2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14:paraId="5FCF8C13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14:paraId="40E314B9" w14:textId="4CBF3E8D" w:rsidR="004561CE" w:rsidRPr="002A5A60" w:rsidRDefault="004561CE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01" w:type="dxa"/>
                </w:tcPr>
                <w:p w14:paraId="2F68805D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14:paraId="629EE25C" w14:textId="383DA179" w:rsidR="004561CE" w:rsidRPr="002A5A60" w:rsidRDefault="004561CE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36" w:type="dxa"/>
                </w:tcPr>
                <w:p w14:paraId="045EC582" w14:textId="641A097F" w:rsidR="00B2556A" w:rsidRPr="005E70B7" w:rsidRDefault="00BE4AAD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7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45 </w:t>
                  </w:r>
                  <w:r w:rsidR="00991B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zile calendaristice </w:t>
                  </w:r>
                </w:p>
              </w:tc>
            </w:tr>
            <w:tr w:rsidR="00B2556A" w14:paraId="062B3679" w14:textId="77777777" w:rsidTr="004B668B">
              <w:tc>
                <w:tcPr>
                  <w:tcW w:w="6115" w:type="dxa"/>
                </w:tcPr>
                <w:p w14:paraId="3773BD2F" w14:textId="77777777" w:rsidR="001C61A8" w:rsidRDefault="001C61A8" w:rsidP="001C61A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260" w:type="dxa"/>
                </w:tcPr>
                <w:p w14:paraId="6E2D83CC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14:paraId="63260D23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45D2E470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</w:tcPr>
                <w:p w14:paraId="469265AB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6" w:type="dxa"/>
                </w:tcPr>
                <w:p w14:paraId="795327CF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2D5869D" w14:textId="77777777" w:rsidR="001C61A8" w:rsidRPr="0068605D" w:rsidRDefault="001C61A8" w:rsidP="0066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3"/>
          </w:tcPr>
          <w:p w14:paraId="149A19E4" w14:textId="77777777" w:rsidR="00B2556A" w:rsidRPr="0068605D" w:rsidRDefault="00B2556A" w:rsidP="00B2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F4" w:rsidRPr="0068605D" w14:paraId="28B31395" w14:textId="77777777" w:rsidTr="00B2556A">
        <w:trPr>
          <w:trHeight w:val="397"/>
        </w:trPr>
        <w:tc>
          <w:tcPr>
            <w:tcW w:w="127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5468AE" w14:textId="77777777" w:rsidR="006633F4" w:rsidRPr="0068605D" w:rsidRDefault="006633F4" w:rsidP="006633F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23ED2" w14:textId="76DD7BA9" w:rsidR="006633F4" w:rsidRPr="0068605D" w:rsidRDefault="006633F4" w:rsidP="0066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05D">
              <w:rPr>
                <w:rFonts w:ascii="Times New Roman" w:hAnsi="Times New Roman" w:cs="Times New Roman"/>
                <w:sz w:val="24"/>
                <w:szCs w:val="24"/>
              </w:rPr>
              <w:t>Semnat:_______________ Numele, Prenumele:_____________________________ În calitate de: ______________</w:t>
            </w:r>
          </w:p>
          <w:p w14:paraId="21E0A5A1" w14:textId="7C9E362A" w:rsidR="006633F4" w:rsidRPr="0068605D" w:rsidRDefault="006633F4" w:rsidP="0068605D">
            <w:pPr>
              <w:ind w:right="3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60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Ofertantul: </w:t>
            </w:r>
            <w:r w:rsidR="006860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_______________________ Adresa: </w:t>
            </w:r>
            <w:r w:rsidRPr="006860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________________________________________________________</w:t>
            </w:r>
            <w:r w:rsidR="006A72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</w:tcBorders>
          </w:tcPr>
          <w:p w14:paraId="423ED2D3" w14:textId="77777777" w:rsidR="006633F4" w:rsidRPr="0068605D" w:rsidRDefault="006633F4" w:rsidP="006633F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</w:tcBorders>
          </w:tcPr>
          <w:p w14:paraId="7F2AD179" w14:textId="77777777" w:rsidR="006633F4" w:rsidRPr="0068605D" w:rsidRDefault="006633F4" w:rsidP="006633F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030215" w14:textId="77777777" w:rsidR="00101DCB" w:rsidRPr="0068605D" w:rsidRDefault="00101DCB">
      <w:pPr>
        <w:rPr>
          <w:rFonts w:ascii="Times New Roman" w:hAnsi="Times New Roman" w:cs="Times New Roman"/>
          <w:sz w:val="24"/>
          <w:szCs w:val="24"/>
        </w:rPr>
      </w:pPr>
    </w:p>
    <w:sectPr w:rsidR="00101DCB" w:rsidRPr="0068605D" w:rsidSect="006633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83A88" w14:textId="77777777" w:rsidR="00217EBF" w:rsidRDefault="00217EBF" w:rsidP="005A5CF5">
      <w:pPr>
        <w:spacing w:after="0" w:line="240" w:lineRule="auto"/>
      </w:pPr>
      <w:r>
        <w:separator/>
      </w:r>
    </w:p>
  </w:endnote>
  <w:endnote w:type="continuationSeparator" w:id="0">
    <w:p w14:paraId="0DD20BCD" w14:textId="77777777" w:rsidR="00217EBF" w:rsidRDefault="00217EBF" w:rsidP="005A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6ACB" w14:textId="77777777" w:rsidR="005A5CF5" w:rsidRDefault="005A5CF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4684"/>
      <w:gridCol w:w="2108"/>
    </w:tblGrid>
    <w:tr w:rsidR="000E2D02" w:rsidRPr="000E2D02" w14:paraId="158E08C6" w14:textId="77777777" w:rsidTr="000E2D02">
      <w:trPr>
        <w:trHeight w:val="212"/>
      </w:trPr>
      <w:tc>
        <w:tcPr>
          <w:tcW w:w="3396" w:type="dxa"/>
        </w:tcPr>
        <w:p w14:paraId="4479C6F3" w14:textId="77777777" w:rsidR="000E2D02" w:rsidRPr="000E2D02" w:rsidRDefault="000E2D02" w:rsidP="000E2D02">
          <w:pPr>
            <w:pStyle w:val="a6"/>
            <w:rPr>
              <w:lang w:val="ro-RO"/>
            </w:rPr>
          </w:pPr>
          <w:r w:rsidRPr="000E2D02">
            <w:rPr>
              <w:lang w:val="ro-RO"/>
            </w:rPr>
            <w:t>Pagini web:</w:t>
          </w:r>
        </w:p>
        <w:p w14:paraId="0ED23172" w14:textId="6DE47915" w:rsidR="000E2D02" w:rsidRPr="000E2D02" w:rsidRDefault="00217EBF" w:rsidP="000E2D02">
          <w:pPr>
            <w:pStyle w:val="a6"/>
            <w:rPr>
              <w:b/>
              <w:lang w:val="ro-RO"/>
            </w:rPr>
          </w:pPr>
          <w:hyperlink r:id="rId1" w:history="1">
            <w:r w:rsidR="002756BD" w:rsidRPr="00E122A9">
              <w:rPr>
                <w:rStyle w:val="a9"/>
                <w:b/>
                <w:lang w:val="ro-RO"/>
              </w:rPr>
              <w:t>www.eu4ungheni</w:t>
            </w:r>
          </w:hyperlink>
          <w:r w:rsidR="002756BD">
            <w:rPr>
              <w:b/>
              <w:lang w:val="ro-RO"/>
            </w:rPr>
            <w:t xml:space="preserve"> </w:t>
          </w:r>
          <w:r w:rsidR="000E2D02" w:rsidRPr="000E2D02">
            <w:rPr>
              <w:b/>
              <w:lang w:val="ro-RO"/>
            </w:rPr>
            <w:t xml:space="preserve">.md  </w:t>
          </w:r>
          <w:hyperlink r:id="rId2" w:history="1">
            <w:r w:rsidR="002756BD" w:rsidRPr="00E122A9">
              <w:rPr>
                <w:rStyle w:val="a9"/>
                <w:b/>
                <w:lang w:val="ro-RO"/>
              </w:rPr>
              <w:t>www.eu4moldova</w:t>
            </w:r>
          </w:hyperlink>
          <w:r w:rsidR="002756BD">
            <w:rPr>
              <w:b/>
              <w:lang w:val="ro-RO"/>
            </w:rPr>
            <w:t xml:space="preserve"> </w:t>
          </w:r>
          <w:r w:rsidR="000E2D02" w:rsidRPr="000E2D02">
            <w:rPr>
              <w:b/>
              <w:lang w:val="ro-RO"/>
            </w:rPr>
            <w:t>.md</w:t>
          </w:r>
        </w:p>
      </w:tc>
      <w:tc>
        <w:tcPr>
          <w:tcW w:w="4684" w:type="dxa"/>
        </w:tcPr>
        <w:p w14:paraId="30BF9BBC" w14:textId="77777777" w:rsidR="000E2D02" w:rsidRPr="000E2D02" w:rsidRDefault="000E2D02" w:rsidP="000E2D02">
          <w:pPr>
            <w:pStyle w:val="a6"/>
            <w:rPr>
              <w:lang w:val="ro-RO"/>
            </w:rPr>
          </w:pPr>
          <w:r w:rsidRPr="000E2D02">
            <w:rPr>
              <w:lang w:val="ro-RO"/>
            </w:rPr>
            <w:t>Parteneri:</w:t>
          </w:r>
        </w:p>
        <w:p w14:paraId="41C6536A" w14:textId="77777777" w:rsidR="000E2D02" w:rsidRPr="000E2D02" w:rsidRDefault="000E2D02" w:rsidP="000E2D02">
          <w:pPr>
            <w:pStyle w:val="a6"/>
            <w:rPr>
              <w:lang w:val="ro-RO"/>
            </w:rPr>
          </w:pPr>
        </w:p>
      </w:tc>
      <w:tc>
        <w:tcPr>
          <w:tcW w:w="2108" w:type="dxa"/>
        </w:tcPr>
        <w:p w14:paraId="707AD45C" w14:textId="77777777" w:rsidR="000E2D02" w:rsidRPr="000E2D02" w:rsidRDefault="000E2D02" w:rsidP="000E2D02">
          <w:pPr>
            <w:pStyle w:val="a6"/>
            <w:ind w:firstLine="137"/>
            <w:rPr>
              <w:lang w:val="ro-RO"/>
            </w:rPr>
          </w:pPr>
          <w:r w:rsidRPr="000E2D02">
            <w:rPr>
              <w:noProof/>
              <w:lang w:val="ru-RU"/>
            </w:rPr>
            <w:drawing>
              <wp:inline distT="0" distB="0" distL="0" distR="0" wp14:anchorId="04F34B88" wp14:editId="04A54B58">
                <wp:extent cx="654050" cy="251460"/>
                <wp:effectExtent l="0" t="0" r="6350" b="254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E2D02">
            <w:rPr>
              <w:lang w:val="ro-RO"/>
            </w:rPr>
            <w:t xml:space="preserve">   </w:t>
          </w:r>
          <w:r w:rsidRPr="000E2D02">
            <w:rPr>
              <w:noProof/>
              <w:lang w:val="ru-RU"/>
            </w:rPr>
            <w:drawing>
              <wp:inline distT="0" distB="0" distL="0" distR="0" wp14:anchorId="54482584" wp14:editId="6ED41BC8">
                <wp:extent cx="452120" cy="287655"/>
                <wp:effectExtent l="0" t="0" r="5080" b="4445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331B8DF" w14:textId="77777777" w:rsidR="000E2D02" w:rsidRPr="000E2D02" w:rsidRDefault="000E2D02" w:rsidP="000E2D02">
          <w:pPr>
            <w:pStyle w:val="a6"/>
            <w:rPr>
              <w:lang w:val="ro-RO"/>
            </w:rPr>
          </w:pPr>
        </w:p>
      </w:tc>
    </w:tr>
  </w:tbl>
  <w:p w14:paraId="67E1230F" w14:textId="77777777" w:rsidR="005A5CF5" w:rsidRDefault="005A5CF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ED77A" w14:textId="77777777" w:rsidR="005A5CF5" w:rsidRDefault="005A5C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D3C6" w14:textId="77777777" w:rsidR="00217EBF" w:rsidRDefault="00217EBF" w:rsidP="005A5CF5">
      <w:pPr>
        <w:spacing w:after="0" w:line="240" w:lineRule="auto"/>
      </w:pPr>
      <w:bookmarkStart w:id="0" w:name="_Hlk70347304"/>
      <w:bookmarkEnd w:id="0"/>
      <w:r>
        <w:separator/>
      </w:r>
    </w:p>
  </w:footnote>
  <w:footnote w:type="continuationSeparator" w:id="0">
    <w:p w14:paraId="023AD8EF" w14:textId="77777777" w:rsidR="00217EBF" w:rsidRDefault="00217EBF" w:rsidP="005A5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582D" w14:textId="77777777" w:rsidR="005A5CF5" w:rsidRDefault="005A5CF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CF55C" w14:textId="11C679A2" w:rsidR="005A5CF5" w:rsidRDefault="000E2D02">
    <w:pPr>
      <w:pStyle w:val="a4"/>
    </w:pPr>
    <w:r w:rsidRPr="000E2D02">
      <w:rPr>
        <w:rFonts w:ascii="Arial" w:eastAsia="Calibri" w:hAnsi="Arial" w:cs="Arial"/>
        <w:noProof/>
        <w:sz w:val="24"/>
        <w:szCs w:val="24"/>
        <w:lang w:val="ru-RU" w:eastAsia="ru-RU"/>
      </w:rPr>
      <w:drawing>
        <wp:anchor distT="0" distB="0" distL="114300" distR="114300" simplePos="0" relativeHeight="251659264" behindDoc="1" locked="0" layoutInCell="1" allowOverlap="1" wp14:anchorId="0634EB83" wp14:editId="54FFFAAF">
          <wp:simplePos x="0" y="0"/>
          <wp:positionH relativeFrom="column">
            <wp:posOffset>-337819</wp:posOffset>
          </wp:positionH>
          <wp:positionV relativeFrom="page">
            <wp:posOffset>-381000</wp:posOffset>
          </wp:positionV>
          <wp:extent cx="9201150" cy="11133455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1530" cy="11133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7EE1" w14:textId="77777777" w:rsidR="005A5CF5" w:rsidRDefault="005A5C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F4"/>
    <w:rsid w:val="000904E3"/>
    <w:rsid w:val="000E2D02"/>
    <w:rsid w:val="000E4DB3"/>
    <w:rsid w:val="00101DCB"/>
    <w:rsid w:val="001C61A8"/>
    <w:rsid w:val="00217EBF"/>
    <w:rsid w:val="002756BD"/>
    <w:rsid w:val="002A5A60"/>
    <w:rsid w:val="002D49BA"/>
    <w:rsid w:val="002D7030"/>
    <w:rsid w:val="003A5244"/>
    <w:rsid w:val="003F1ADC"/>
    <w:rsid w:val="00445646"/>
    <w:rsid w:val="004561CE"/>
    <w:rsid w:val="004B668B"/>
    <w:rsid w:val="005A5CF5"/>
    <w:rsid w:val="005E70B7"/>
    <w:rsid w:val="00624C27"/>
    <w:rsid w:val="006633F4"/>
    <w:rsid w:val="00672674"/>
    <w:rsid w:val="0068605D"/>
    <w:rsid w:val="006A72FC"/>
    <w:rsid w:val="006B389B"/>
    <w:rsid w:val="008513AE"/>
    <w:rsid w:val="00991B92"/>
    <w:rsid w:val="00A132F5"/>
    <w:rsid w:val="00AA6C10"/>
    <w:rsid w:val="00B2556A"/>
    <w:rsid w:val="00B351D1"/>
    <w:rsid w:val="00BD26E2"/>
    <w:rsid w:val="00BE4AAD"/>
    <w:rsid w:val="00BF225C"/>
    <w:rsid w:val="00CA1731"/>
    <w:rsid w:val="00DF25E3"/>
    <w:rsid w:val="00E63CC1"/>
    <w:rsid w:val="00ED1355"/>
    <w:rsid w:val="00F7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2DF4C"/>
  <w15:docId w15:val="{5AD11746-E96A-4BD2-BFB0-8CDC1333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C27"/>
  </w:style>
  <w:style w:type="paragraph" w:styleId="2">
    <w:name w:val="heading 2"/>
    <w:basedOn w:val="a"/>
    <w:next w:val="a"/>
    <w:link w:val="20"/>
    <w:unhideWhenUsed/>
    <w:qFormat/>
    <w:rsid w:val="006633F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33F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6633F4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B255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A5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5CF5"/>
  </w:style>
  <w:style w:type="paragraph" w:styleId="a6">
    <w:name w:val="footer"/>
    <w:basedOn w:val="a"/>
    <w:link w:val="a7"/>
    <w:uiPriority w:val="99"/>
    <w:unhideWhenUsed/>
    <w:rsid w:val="005A5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5CF5"/>
  </w:style>
  <w:style w:type="paragraph" w:styleId="a8">
    <w:name w:val="List Paragraph"/>
    <w:basedOn w:val="a"/>
    <w:uiPriority w:val="34"/>
    <w:qFormat/>
    <w:rsid w:val="004B668B"/>
    <w:pPr>
      <w:spacing w:after="160" w:line="259" w:lineRule="auto"/>
      <w:ind w:left="720"/>
      <w:contextualSpacing/>
    </w:pPr>
    <w:rPr>
      <w:rFonts w:ascii="Calibri" w:eastAsia="Calibri" w:hAnsi="Calibri" w:cs="Calibri"/>
      <w:lang w:val="ro-RO" w:eastAsia="ru-RU"/>
    </w:rPr>
  </w:style>
  <w:style w:type="character" w:styleId="a9">
    <w:name w:val="Hyperlink"/>
    <w:basedOn w:val="a0"/>
    <w:uiPriority w:val="99"/>
    <w:unhideWhenUsed/>
    <w:rsid w:val="002756BD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75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eu4moldova" TargetMode="External"/><Relationship Id="rId1" Type="http://schemas.openxmlformats.org/officeDocument/2006/relationships/hyperlink" Target="http://www.eu4ungheni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Perspectiva</dc:creator>
  <cp:keywords/>
  <dc:description/>
  <cp:lastModifiedBy>Silvia Dolghii</cp:lastModifiedBy>
  <cp:revision>3</cp:revision>
  <dcterms:created xsi:type="dcterms:W3CDTF">2021-05-13T09:19:00Z</dcterms:created>
  <dcterms:modified xsi:type="dcterms:W3CDTF">2021-05-13T09:20:00Z</dcterms:modified>
</cp:coreProperties>
</file>