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68A89981" w14:textId="0FDFA0AE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proofErr w:type="gramEnd"/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5E3DEF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1722"/>
              <w:gridCol w:w="2415"/>
              <w:gridCol w:w="1816"/>
              <w:gridCol w:w="1481"/>
              <w:gridCol w:w="1765"/>
              <w:gridCol w:w="1754"/>
              <w:gridCol w:w="2509"/>
            </w:tblGrid>
            <w:tr w:rsidR="00296422" w:rsidRPr="005E3DEF" w14:paraId="70AC7D1A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25F5656A" w14:textId="5CBDA45D" w:rsidR="00296422" w:rsidRPr="005E3DEF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Nr.Lot</w:t>
                  </w:r>
                  <w:proofErr w:type="spellEnd"/>
                  <w:proofErr w:type="gramEnd"/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14:paraId="3C428CDE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1816" w:type="dxa"/>
                </w:tcPr>
                <w:p w14:paraId="52405751" w14:textId="2CF1331C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481" w:type="dxa"/>
                </w:tcPr>
                <w:p w14:paraId="0962A708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Cantitatea</w:t>
                  </w:r>
                  <w:proofErr w:type="spellEnd"/>
                </w:p>
              </w:tc>
              <w:tc>
                <w:tcPr>
                  <w:tcW w:w="1765" w:type="dxa"/>
                </w:tcPr>
                <w:p w14:paraId="28AE80E6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1754" w:type="dxa"/>
                </w:tcPr>
                <w:p w14:paraId="45D50CE0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509" w:type="dxa"/>
                </w:tcPr>
                <w:p w14:paraId="34770551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296422" w:rsidRPr="005E3DEF" w14:paraId="16F52DF3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24483B51" w14:textId="025FC159" w:rsidR="00296422" w:rsidRPr="005E3DEF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14:paraId="63E925E5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14:paraId="0218696C" w14:textId="2B3D260A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14:paraId="7D910349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5" w:type="dxa"/>
                </w:tcPr>
                <w:p w14:paraId="3F380A6C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4" w:type="dxa"/>
                </w:tcPr>
                <w:p w14:paraId="63F4A839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9" w:type="dxa"/>
                </w:tcPr>
                <w:p w14:paraId="3BE68E7D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96422" w:rsidRPr="005E3DEF" w14:paraId="42CBB6C9" w14:textId="77777777" w:rsidTr="00296422">
              <w:trPr>
                <w:trHeight w:val="825"/>
              </w:trPr>
              <w:tc>
                <w:tcPr>
                  <w:tcW w:w="1722" w:type="dxa"/>
                  <w:vMerge w:val="restart"/>
                  <w:tcBorders>
                    <w:right w:val="single" w:sz="4" w:space="0" w:color="auto"/>
                  </w:tcBorders>
                </w:tcPr>
                <w:p w14:paraId="55CD4C89" w14:textId="77777777" w:rsidR="00296422" w:rsidRPr="00296422" w:rsidRDefault="00296422" w:rsidP="00296422">
                  <w:pPr>
                    <w:pStyle w:val="2"/>
                    <w:outlineLvl w:val="1"/>
                  </w:pPr>
                </w:p>
                <w:p w14:paraId="2D6F05CC" w14:textId="77777777" w:rsidR="00296422" w:rsidRDefault="00296422" w:rsidP="00296422">
                  <w:pPr>
                    <w:pStyle w:val="2"/>
                    <w:outlineLvl w:val="1"/>
                  </w:pPr>
                  <w:r w:rsidRPr="00296422">
                    <w:t>Lot</w:t>
                  </w:r>
                  <w:r>
                    <w:t xml:space="preserve"> </w:t>
                  </w:r>
                  <w:r w:rsidRPr="00296422">
                    <w:t xml:space="preserve">1 </w:t>
                  </w:r>
                  <w:r>
                    <w:t>:</w:t>
                  </w:r>
                </w:p>
                <w:p w14:paraId="7EB7DDA5" w14:textId="57107540" w:rsidR="00296422" w:rsidRPr="00296422" w:rsidRDefault="00296422" w:rsidP="00296422">
                  <w:pPr>
                    <w:pStyle w:val="2"/>
                    <w:outlineLvl w:val="1"/>
                  </w:pPr>
                  <w:r w:rsidRPr="00296422">
                    <w:t>Utilaj de uscare a fructelor și legumelor</w:t>
                  </w:r>
                </w:p>
                <w:p w14:paraId="7981A73A" w14:textId="41959D63" w:rsidR="00296422" w:rsidRPr="00296422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FE06FA" w14:textId="77777777" w:rsidR="00296422" w:rsidRDefault="00296422" w:rsidP="00296422">
                  <w:pPr>
                    <w:ind w:left="30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500674D3" w14:textId="77777777" w:rsidR="00296422" w:rsidRPr="00296422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1.1.</w:t>
                  </w: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Camera de deshidratare </w:t>
                  </w:r>
                </w:p>
                <w:p w14:paraId="504F1C33" w14:textId="7342E562" w:rsidR="00296422" w:rsidRPr="005E3DEF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</w:tcPr>
                <w:p w14:paraId="40926F29" w14:textId="68F9C032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0D4F3C26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481" w:type="dxa"/>
                  <w:tcBorders>
                    <w:bottom w:val="single" w:sz="4" w:space="0" w:color="auto"/>
                  </w:tcBorders>
                </w:tcPr>
                <w:p w14:paraId="1B7E70DC" w14:textId="77777777" w:rsidR="00296422" w:rsidRPr="005E3DEF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36920960" w:rsidR="00296422" w:rsidRPr="005E3DEF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bottom w:val="single" w:sz="4" w:space="0" w:color="auto"/>
                  </w:tcBorders>
                </w:tcPr>
                <w:p w14:paraId="5FCF8C13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E314B9" w14:textId="4CBF3E8D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bottom w:val="single" w:sz="4" w:space="0" w:color="auto"/>
                  </w:tcBorders>
                </w:tcPr>
                <w:p w14:paraId="2F68805D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9EE25C" w14:textId="383DA179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tcBorders>
                    <w:bottom w:val="single" w:sz="4" w:space="0" w:color="auto"/>
                  </w:tcBorders>
                </w:tcPr>
                <w:p w14:paraId="045EC582" w14:textId="02875020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proofErr w:type="gramEnd"/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96422" w:rsidRPr="005E3DEF" w14:paraId="20379CC9" w14:textId="77777777" w:rsidTr="00296422">
              <w:trPr>
                <w:trHeight w:val="725"/>
              </w:trPr>
              <w:tc>
                <w:tcPr>
                  <w:tcW w:w="1722" w:type="dxa"/>
                  <w:vMerge/>
                  <w:tcBorders>
                    <w:right w:val="single" w:sz="4" w:space="0" w:color="auto"/>
                  </w:tcBorders>
                </w:tcPr>
                <w:p w14:paraId="18EB0E01" w14:textId="77777777" w:rsidR="00296422" w:rsidRPr="00296422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8501AD" w14:textId="51BA12B0" w:rsidR="00296422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1.2.</w:t>
                  </w: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Dozatorul de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9DFDFF" w14:textId="38317DA9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2609A8" w14:textId="42D164A2" w:rsidR="00296422" w:rsidRPr="005E3DEF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D730F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3D833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C9D685" w14:textId="12A25E0B" w:rsidR="00296422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 </w:t>
                  </w:r>
                  <w:proofErr w:type="spell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proofErr w:type="gramEnd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296422" w:rsidRPr="005E3DEF" w14:paraId="6CA717A1" w14:textId="77777777" w:rsidTr="00296422">
              <w:trPr>
                <w:trHeight w:val="795"/>
              </w:trPr>
              <w:tc>
                <w:tcPr>
                  <w:tcW w:w="172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0F2C2C6" w14:textId="77777777" w:rsidR="00296422" w:rsidRPr="00296422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270264" w14:textId="396B6AC3" w:rsidR="00296422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1.3. Cazan de încălzire</w:t>
                  </w:r>
                  <w:r w:rsidR="00125CB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biomasa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395B6" w14:textId="08265D2E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E349BA" w14:textId="760E7A28" w:rsidR="00296422" w:rsidRPr="005E3DEF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90198B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30D372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2C9042" w14:textId="76E1B7C3" w:rsidR="00296422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 </w:t>
                  </w:r>
                  <w:proofErr w:type="spell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proofErr w:type="gramEnd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296422" w:rsidRPr="005E3DEF" w14:paraId="64F8A34B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7D03CE3C" w14:textId="243FBD47" w:rsidR="00296422" w:rsidRDefault="00296422" w:rsidP="00296422">
                  <w:pPr>
                    <w:pStyle w:val="2"/>
                    <w:outlineLvl w:val="1"/>
                  </w:pPr>
                  <w:r w:rsidRPr="00296422">
                    <w:t>Lot</w:t>
                  </w:r>
                  <w:r>
                    <w:t xml:space="preserve"> 2:</w:t>
                  </w:r>
                </w:p>
                <w:p w14:paraId="311FAC56" w14:textId="5F2FF704" w:rsidR="00296422" w:rsidRPr="00296422" w:rsidRDefault="00296422" w:rsidP="00296422">
                  <w:pPr>
                    <w:pStyle w:val="2"/>
                    <w:outlineLvl w:val="1"/>
                  </w:pPr>
                  <w:r w:rsidRPr="00296422">
                    <w:t>Panouri fotovoltaice-termice</w:t>
                  </w:r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14:paraId="74DD5FDC" w14:textId="424B8B3D" w:rsidR="00296422" w:rsidRPr="00296422" w:rsidRDefault="00296422" w:rsidP="00296422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9642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Panouri hibride (mixte) fotovoltaice-termice</w:t>
                  </w:r>
                </w:p>
              </w:tc>
              <w:tc>
                <w:tcPr>
                  <w:tcW w:w="1816" w:type="dxa"/>
                </w:tcPr>
                <w:p w14:paraId="27231B39" w14:textId="0A36DF73" w:rsidR="00296422" w:rsidRPr="005E3DEF" w:rsidRDefault="00296422" w:rsidP="001B6DC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481" w:type="dxa"/>
                </w:tcPr>
                <w:p w14:paraId="08D82FD7" w14:textId="4E4E031D" w:rsidR="00296422" w:rsidRPr="005E3DEF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65" w:type="dxa"/>
                </w:tcPr>
                <w:p w14:paraId="68B009EE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14:paraId="4479E835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</w:tcPr>
                <w:p w14:paraId="13CE1B43" w14:textId="0052480F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Pr="00724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4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724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4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296422" w:rsidRPr="005E3DEF" w14:paraId="062B3679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63260D23" w14:textId="056D0EB3" w:rsidR="00296422" w:rsidRPr="005E3DEF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2" w:type="dxa"/>
                  <w:gridSpan w:val="3"/>
                  <w:tcBorders>
                    <w:left w:val="single" w:sz="4" w:space="0" w:color="auto"/>
                  </w:tcBorders>
                </w:tcPr>
                <w:p w14:paraId="3781B0EC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65" w:type="dxa"/>
                </w:tcPr>
                <w:p w14:paraId="45D2E470" w14:textId="506B17ED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14:paraId="469265AB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</w:tcPr>
                <w:p w14:paraId="795327CF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5E3DEF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76DD7BA9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DE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0250" w14:textId="77777777" w:rsidR="00610AA4" w:rsidRDefault="00610AA4" w:rsidP="005A5CF5">
      <w:pPr>
        <w:spacing w:after="0" w:line="240" w:lineRule="auto"/>
      </w:pPr>
      <w:r>
        <w:separator/>
      </w:r>
    </w:p>
  </w:endnote>
  <w:endnote w:type="continuationSeparator" w:id="0">
    <w:p w14:paraId="1EB38FF2" w14:textId="77777777" w:rsidR="00610AA4" w:rsidRDefault="00610AA4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610AA4" w:rsidP="000E2D02">
          <w:pPr>
            <w:pStyle w:val="a6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a9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0993" w14:textId="77777777" w:rsidR="00610AA4" w:rsidRDefault="00610AA4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1FF5456A" w14:textId="77777777" w:rsidR="00610AA4" w:rsidRDefault="00610AA4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456CFA99" w:rsidR="005A5CF5" w:rsidRDefault="005A5C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03CE9132" w:rsidR="005A5CF5" w:rsidRDefault="00DE2C1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26A4E982" wp14:editId="7D9A4D69">
          <wp:simplePos x="0" y="0"/>
          <wp:positionH relativeFrom="column">
            <wp:posOffset>-4445</wp:posOffset>
          </wp:positionH>
          <wp:positionV relativeFrom="page">
            <wp:posOffset>-50913</wp:posOffset>
          </wp:positionV>
          <wp:extent cx="8229600" cy="116320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764" cy="1163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904E3"/>
    <w:rsid w:val="000A03DC"/>
    <w:rsid w:val="000E2D02"/>
    <w:rsid w:val="000E4DB3"/>
    <w:rsid w:val="00101DCB"/>
    <w:rsid w:val="00125CB1"/>
    <w:rsid w:val="001C61A8"/>
    <w:rsid w:val="00225B09"/>
    <w:rsid w:val="00296422"/>
    <w:rsid w:val="002A5A60"/>
    <w:rsid w:val="002D7030"/>
    <w:rsid w:val="003A5244"/>
    <w:rsid w:val="003F1ADC"/>
    <w:rsid w:val="00445646"/>
    <w:rsid w:val="004561CE"/>
    <w:rsid w:val="005346C3"/>
    <w:rsid w:val="005A5CF5"/>
    <w:rsid w:val="005E3DEF"/>
    <w:rsid w:val="005E70B7"/>
    <w:rsid w:val="00610AA4"/>
    <w:rsid w:val="00624C27"/>
    <w:rsid w:val="006633F4"/>
    <w:rsid w:val="0068605D"/>
    <w:rsid w:val="006A72FC"/>
    <w:rsid w:val="00724DDB"/>
    <w:rsid w:val="00850E01"/>
    <w:rsid w:val="008513AE"/>
    <w:rsid w:val="00991B92"/>
    <w:rsid w:val="00A10341"/>
    <w:rsid w:val="00A93ADD"/>
    <w:rsid w:val="00B2556A"/>
    <w:rsid w:val="00B351D1"/>
    <w:rsid w:val="00BD26E2"/>
    <w:rsid w:val="00BE4AAD"/>
    <w:rsid w:val="00BF225C"/>
    <w:rsid w:val="00C80CA5"/>
    <w:rsid w:val="00CA1731"/>
    <w:rsid w:val="00DE2C12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5E3D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03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25</cp:revision>
  <dcterms:created xsi:type="dcterms:W3CDTF">2020-11-30T23:41:00Z</dcterms:created>
  <dcterms:modified xsi:type="dcterms:W3CDTF">2021-06-24T09:25:00Z</dcterms:modified>
</cp:coreProperties>
</file>