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68A89981" w14:textId="0FDFA0AE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113DF7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D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[Acest tabel va fi completat de către ofertant în coloanele </w:t>
            </w:r>
            <w:r w:rsidR="001C61A8" w:rsidRPr="00113D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4, 5, </w:t>
            </w:r>
            <w:r w:rsidRPr="00113D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iar de către autoritatea contractantă – în coloanele </w:t>
            </w:r>
            <w:r w:rsidR="001C61A8" w:rsidRPr="00113D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1,2,3,6</w:t>
            </w:r>
            <w:r w:rsidRPr="00113D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113DF7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:rsidRPr="00113DF7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ABE51A2" w:rsidR="00B2556A" w:rsidRPr="00113DF7" w:rsidRDefault="00113DF7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</w:t>
                  </w:r>
                  <w:r w:rsidR="00B2556A"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unitar</w:t>
                  </w:r>
                </w:p>
                <w:p w14:paraId="4993CABA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2556A" w:rsidRPr="00113DF7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2556A" w:rsidRPr="00113DF7" w14:paraId="42CBB6C9" w14:textId="77777777" w:rsidTr="00B2556A">
              <w:tc>
                <w:tcPr>
                  <w:tcW w:w="3114" w:type="dxa"/>
                </w:tcPr>
                <w:p w14:paraId="59F957D2" w14:textId="33D84E62" w:rsidR="005E3DEF" w:rsidRPr="00113DF7" w:rsidRDefault="008D0399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Sistem modernizat de irigare pentru plante medicinale adaptat pentru minim 5 ha ce include  motopompa de la 10 cp,  conducta minim 250 metri, tambur cu mașina calatoare de la 50 m, cu sistem automatizat Tester </w:t>
                  </w:r>
                  <w:proofErr w:type="spellStart"/>
                  <w:r w:rsidRPr="00113D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Ph</w:t>
                  </w:r>
                  <w:proofErr w:type="spellEnd"/>
                  <w:r w:rsidRPr="00113D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apa + PH sol + ionometru amoniacal, cu pistol de irigare</w:t>
                  </w:r>
                </w:p>
                <w:p w14:paraId="7981A73A" w14:textId="41959D63" w:rsidR="005E3DEF" w:rsidRPr="00113DF7" w:rsidRDefault="005E3DEF" w:rsidP="008D0399">
                  <w:pPr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113DF7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DF967F5" w14:textId="41604F9D" w:rsidR="00B2556A" w:rsidRPr="00113DF7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1B7E70DC" w14:textId="77777777" w:rsidR="004561CE" w:rsidRPr="00113DF7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4162700" w14:textId="36920960" w:rsidR="004561CE" w:rsidRPr="00113DF7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40E314B9" w14:textId="4CBF3E8D" w:rsidR="004561CE" w:rsidRPr="00113DF7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Pr="00113DF7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29EE25C" w14:textId="383DA179" w:rsidR="004561CE" w:rsidRPr="00113DF7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3F909E97" w:rsidR="00B2556A" w:rsidRPr="00113DF7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5 </w:t>
                  </w:r>
                  <w:r w:rsidR="00991B92" w:rsidRPr="00113DF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zile calendaristice </w:t>
                  </w:r>
                </w:p>
              </w:tc>
            </w:tr>
          </w:tbl>
          <w:p w14:paraId="42D5869D" w14:textId="77777777" w:rsidR="001C61A8" w:rsidRPr="00113DF7" w:rsidRDefault="001C61A8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113DF7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723ED2" w14:textId="76DD7BA9" w:rsidR="006633F4" w:rsidRPr="00113DF7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D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21E0A5A1" w14:textId="7C9E362A" w:rsidR="006633F4" w:rsidRPr="00113DF7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113D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</w:t>
            </w:r>
            <w:r w:rsidR="0068605D" w:rsidRPr="00113D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_______________________ Adresa: </w:t>
            </w:r>
            <w:r w:rsidRPr="00113D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________________________________________________________</w:t>
            </w:r>
            <w:r w:rsidR="006A72FC" w:rsidRPr="00113D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DE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D838" w14:textId="77777777" w:rsidR="001C3380" w:rsidRDefault="001C3380" w:rsidP="005A5CF5">
      <w:pPr>
        <w:spacing w:after="0" w:line="240" w:lineRule="auto"/>
      </w:pPr>
      <w:r>
        <w:separator/>
      </w:r>
    </w:p>
  </w:endnote>
  <w:endnote w:type="continuationSeparator" w:id="0">
    <w:p w14:paraId="0457AC02" w14:textId="77777777" w:rsidR="001C3380" w:rsidRDefault="001C3380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1C3380" w:rsidP="000E2D02">
          <w:pPr>
            <w:pStyle w:val="a6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a9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75E" w14:textId="77777777" w:rsidR="001C3380" w:rsidRDefault="001C3380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11AF61D6" w14:textId="77777777" w:rsidR="001C3380" w:rsidRDefault="001C3380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456CFA99" w:rsidR="005A5CF5" w:rsidRDefault="005A5C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03CE9132" w:rsidR="005A5CF5" w:rsidRDefault="00DE2C1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26A4E982" wp14:editId="7D9A4D69">
          <wp:simplePos x="0" y="0"/>
          <wp:positionH relativeFrom="column">
            <wp:posOffset>-4445</wp:posOffset>
          </wp:positionH>
          <wp:positionV relativeFrom="page">
            <wp:posOffset>-50913</wp:posOffset>
          </wp:positionV>
          <wp:extent cx="8229600" cy="116320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764" cy="1163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904E3"/>
    <w:rsid w:val="000A03DC"/>
    <w:rsid w:val="000E2D02"/>
    <w:rsid w:val="000E4DB3"/>
    <w:rsid w:val="00101DCB"/>
    <w:rsid w:val="00113DF7"/>
    <w:rsid w:val="001C3380"/>
    <w:rsid w:val="001C61A8"/>
    <w:rsid w:val="00225B09"/>
    <w:rsid w:val="002A5A60"/>
    <w:rsid w:val="002D7030"/>
    <w:rsid w:val="003A5244"/>
    <w:rsid w:val="003F1ADC"/>
    <w:rsid w:val="00445646"/>
    <w:rsid w:val="004561CE"/>
    <w:rsid w:val="004A7717"/>
    <w:rsid w:val="005346C3"/>
    <w:rsid w:val="005A5CF5"/>
    <w:rsid w:val="005E3DEF"/>
    <w:rsid w:val="005E70B7"/>
    <w:rsid w:val="00624C27"/>
    <w:rsid w:val="006633F4"/>
    <w:rsid w:val="0068605D"/>
    <w:rsid w:val="006A72FC"/>
    <w:rsid w:val="00724DDB"/>
    <w:rsid w:val="00850E01"/>
    <w:rsid w:val="008513AE"/>
    <w:rsid w:val="008D0399"/>
    <w:rsid w:val="00991B92"/>
    <w:rsid w:val="00A10341"/>
    <w:rsid w:val="00B2556A"/>
    <w:rsid w:val="00B351D1"/>
    <w:rsid w:val="00BD26E2"/>
    <w:rsid w:val="00BE4AAD"/>
    <w:rsid w:val="00BF225C"/>
    <w:rsid w:val="00C80CA5"/>
    <w:rsid w:val="00CA1731"/>
    <w:rsid w:val="00DE2C12"/>
    <w:rsid w:val="00DF25E3"/>
    <w:rsid w:val="00E63CC1"/>
    <w:rsid w:val="00EB7C00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5E3D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03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4</cp:revision>
  <dcterms:created xsi:type="dcterms:W3CDTF">2021-07-05T07:03:00Z</dcterms:created>
  <dcterms:modified xsi:type="dcterms:W3CDTF">2021-07-05T07:06:00Z</dcterms:modified>
</cp:coreProperties>
</file>