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810F71">
        <w:trPr>
          <w:gridAfter w:val="3"/>
          <w:wAfter w:w="462" w:type="dxa"/>
          <w:trHeight w:val="1144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2C4392DA" w:rsidR="005A5CF5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bookmarkStart w:id="1" w:name="_Toc392180207"/>
            <w:bookmarkStart w:id="2" w:name="_Toc449539096"/>
          </w:p>
          <w:p w14:paraId="68A89981" w14:textId="07805053" w:rsidR="006633F4" w:rsidRPr="0068605D" w:rsidRDefault="00810F71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 w:rsidR="006633F4"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="006633F4"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810F71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0F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[Acest tabel va fi completat de către ofertant în coloanele </w:t>
            </w:r>
            <w:r w:rsidR="001C61A8" w:rsidRPr="00810F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4, 5, </w:t>
            </w:r>
            <w:r w:rsidRPr="00810F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iar de către autoritatea contractantă – în coloanele </w:t>
            </w:r>
            <w:r w:rsidR="001C61A8" w:rsidRPr="00810F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1,2,3,6</w:t>
            </w:r>
            <w:r w:rsidRPr="00810F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Pr="005E3DEF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1722"/>
              <w:gridCol w:w="2415"/>
              <w:gridCol w:w="1816"/>
              <w:gridCol w:w="1481"/>
              <w:gridCol w:w="1765"/>
              <w:gridCol w:w="1754"/>
              <w:gridCol w:w="2509"/>
            </w:tblGrid>
            <w:tr w:rsidR="00296422" w:rsidRPr="005E3DEF" w14:paraId="70AC7D1A" w14:textId="77777777" w:rsidTr="00296422">
              <w:tc>
                <w:tcPr>
                  <w:tcW w:w="1722" w:type="dxa"/>
                  <w:tcBorders>
                    <w:right w:val="single" w:sz="4" w:space="0" w:color="auto"/>
                  </w:tcBorders>
                </w:tcPr>
                <w:p w14:paraId="25F5656A" w14:textId="7F6A4027" w:rsidR="00296422" w:rsidRPr="00810F71" w:rsidRDefault="00296422" w:rsidP="00296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</w:t>
                  </w:r>
                  <w:r w:rsidR="00810F71"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</w:t>
                  </w:r>
                  <w:r w:rsidR="001B691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</w:t>
                  </w: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Lot</w:t>
                  </w:r>
                  <w:proofErr w:type="spellEnd"/>
                </w:p>
              </w:tc>
              <w:tc>
                <w:tcPr>
                  <w:tcW w:w="2415" w:type="dxa"/>
                  <w:tcBorders>
                    <w:left w:val="single" w:sz="4" w:space="0" w:color="auto"/>
                  </w:tcBorders>
                </w:tcPr>
                <w:p w14:paraId="3C428CDE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1816" w:type="dxa"/>
                </w:tcPr>
                <w:p w14:paraId="52405751" w14:textId="2CF1331C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481" w:type="dxa"/>
                </w:tcPr>
                <w:p w14:paraId="0962A708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1765" w:type="dxa"/>
                </w:tcPr>
                <w:p w14:paraId="28AE80E6" w14:textId="14803DF3" w:rsidR="00296422" w:rsidRPr="00810F71" w:rsidRDefault="00810F71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</w:t>
                  </w:r>
                  <w:r w:rsidR="00296422"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unitar</w:t>
                  </w:r>
                </w:p>
                <w:p w14:paraId="4993CABA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1754" w:type="dxa"/>
                </w:tcPr>
                <w:p w14:paraId="45D50CE0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509" w:type="dxa"/>
                </w:tcPr>
                <w:p w14:paraId="34770551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296422" w:rsidRPr="005E3DEF" w14:paraId="16F52DF3" w14:textId="77777777" w:rsidTr="00296422">
              <w:tc>
                <w:tcPr>
                  <w:tcW w:w="1722" w:type="dxa"/>
                  <w:tcBorders>
                    <w:right w:val="single" w:sz="4" w:space="0" w:color="auto"/>
                  </w:tcBorders>
                </w:tcPr>
                <w:p w14:paraId="24483B51" w14:textId="025FC159" w:rsidR="00296422" w:rsidRPr="00810F71" w:rsidRDefault="00296422" w:rsidP="00296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415" w:type="dxa"/>
                  <w:tcBorders>
                    <w:left w:val="single" w:sz="4" w:space="0" w:color="auto"/>
                  </w:tcBorders>
                </w:tcPr>
                <w:p w14:paraId="63E925E5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14:paraId="0218696C" w14:textId="2B3D260A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481" w:type="dxa"/>
                </w:tcPr>
                <w:p w14:paraId="7D910349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765" w:type="dxa"/>
                </w:tcPr>
                <w:p w14:paraId="3F380A6C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754" w:type="dxa"/>
                </w:tcPr>
                <w:p w14:paraId="63F4A839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509" w:type="dxa"/>
                </w:tcPr>
                <w:p w14:paraId="3BE68E7D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296422" w:rsidRPr="005E3DEF" w14:paraId="42CBB6C9" w14:textId="77777777" w:rsidTr="00296422">
              <w:trPr>
                <w:trHeight w:val="825"/>
              </w:trPr>
              <w:tc>
                <w:tcPr>
                  <w:tcW w:w="1722" w:type="dxa"/>
                  <w:vMerge w:val="restart"/>
                  <w:tcBorders>
                    <w:right w:val="single" w:sz="4" w:space="0" w:color="auto"/>
                  </w:tcBorders>
                </w:tcPr>
                <w:p w14:paraId="55CD4C89" w14:textId="77777777" w:rsidR="00296422" w:rsidRPr="00810F71" w:rsidRDefault="00296422" w:rsidP="00296422">
                  <w:pPr>
                    <w:pStyle w:val="2"/>
                    <w:outlineLvl w:val="1"/>
                  </w:pPr>
                </w:p>
                <w:p w14:paraId="2D6F05CC" w14:textId="77777777" w:rsidR="00296422" w:rsidRPr="00810F71" w:rsidRDefault="00296422" w:rsidP="00296422">
                  <w:pPr>
                    <w:pStyle w:val="2"/>
                    <w:outlineLvl w:val="1"/>
                  </w:pPr>
                  <w:r w:rsidRPr="00810F71">
                    <w:t>Lot 1 :</w:t>
                  </w:r>
                </w:p>
                <w:p w14:paraId="7EB7DDA5" w14:textId="57107540" w:rsidR="00296422" w:rsidRPr="00810F71" w:rsidRDefault="00296422" w:rsidP="00296422">
                  <w:pPr>
                    <w:pStyle w:val="2"/>
                    <w:outlineLvl w:val="1"/>
                  </w:pPr>
                  <w:r w:rsidRPr="00810F71">
                    <w:t>Utilaj de uscare a fructelor și legumelor</w:t>
                  </w:r>
                </w:p>
                <w:p w14:paraId="7981A73A" w14:textId="41959D63" w:rsidR="00296422" w:rsidRPr="00810F71" w:rsidRDefault="00296422" w:rsidP="00296422">
                  <w:pPr>
                    <w:pStyle w:val="2"/>
                    <w:outlineLvl w:val="1"/>
                  </w:pPr>
                </w:p>
              </w:tc>
              <w:tc>
                <w:tcPr>
                  <w:tcW w:w="24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FFE06FA" w14:textId="77777777" w:rsidR="00296422" w:rsidRPr="00810F71" w:rsidRDefault="00296422" w:rsidP="00296422">
                  <w:pPr>
                    <w:ind w:left="30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500674D3" w14:textId="77777777" w:rsidR="00296422" w:rsidRPr="00810F71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1.1.</w:t>
                  </w: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 xml:space="preserve">Camera de deshidratare </w:t>
                  </w:r>
                </w:p>
                <w:p w14:paraId="504F1C33" w14:textId="7342E562" w:rsidR="00296422" w:rsidRPr="00810F71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16" w:type="dxa"/>
                  <w:tcBorders>
                    <w:bottom w:val="single" w:sz="4" w:space="0" w:color="auto"/>
                  </w:tcBorders>
                </w:tcPr>
                <w:p w14:paraId="40926F29" w14:textId="68F9C032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7DF967F5" w14:textId="0D4F3C26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481" w:type="dxa"/>
                  <w:tcBorders>
                    <w:bottom w:val="single" w:sz="4" w:space="0" w:color="auto"/>
                  </w:tcBorders>
                </w:tcPr>
                <w:p w14:paraId="1B7E70DC" w14:textId="77777777" w:rsidR="00296422" w:rsidRPr="00810F71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64162700" w14:textId="36920960" w:rsidR="00296422" w:rsidRPr="00810F71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bottom w:val="single" w:sz="4" w:space="0" w:color="auto"/>
                  </w:tcBorders>
                </w:tcPr>
                <w:p w14:paraId="5FCF8C13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40E314B9" w14:textId="4CBF3E8D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54" w:type="dxa"/>
                  <w:tcBorders>
                    <w:bottom w:val="single" w:sz="4" w:space="0" w:color="auto"/>
                  </w:tcBorders>
                </w:tcPr>
                <w:p w14:paraId="2F68805D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629EE25C" w14:textId="383DA179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09" w:type="dxa"/>
                  <w:tcBorders>
                    <w:bottom w:val="single" w:sz="4" w:space="0" w:color="auto"/>
                  </w:tcBorders>
                </w:tcPr>
                <w:p w14:paraId="045EC582" w14:textId="54481592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  <w:r w:rsidR="00810F71"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0  zile calendaristice </w:t>
                  </w:r>
                </w:p>
              </w:tc>
            </w:tr>
            <w:tr w:rsidR="00296422" w:rsidRPr="005E3DEF" w14:paraId="20379CC9" w14:textId="77777777" w:rsidTr="00296422">
              <w:trPr>
                <w:trHeight w:val="725"/>
              </w:trPr>
              <w:tc>
                <w:tcPr>
                  <w:tcW w:w="1722" w:type="dxa"/>
                  <w:vMerge/>
                  <w:tcBorders>
                    <w:right w:val="single" w:sz="4" w:space="0" w:color="auto"/>
                  </w:tcBorders>
                </w:tcPr>
                <w:p w14:paraId="18EB0E01" w14:textId="77777777" w:rsidR="00296422" w:rsidRPr="00810F71" w:rsidRDefault="00296422" w:rsidP="00296422">
                  <w:pPr>
                    <w:pStyle w:val="2"/>
                    <w:outlineLvl w:val="1"/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8501AD" w14:textId="51BA12B0" w:rsidR="00296422" w:rsidRPr="00810F71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1.2.</w:t>
                  </w: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>Dozatorul de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9DFDFF" w14:textId="38317DA9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2609A8" w14:textId="42D164A2" w:rsidR="00296422" w:rsidRPr="00810F71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D730F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3D833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C9D685" w14:textId="12A25E0B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  zile calendaristice</w:t>
                  </w:r>
                </w:p>
              </w:tc>
            </w:tr>
            <w:tr w:rsidR="00296422" w:rsidRPr="005E3DEF" w14:paraId="6CA717A1" w14:textId="77777777" w:rsidTr="00296422">
              <w:trPr>
                <w:trHeight w:val="795"/>
              </w:trPr>
              <w:tc>
                <w:tcPr>
                  <w:tcW w:w="172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0F2C2C6" w14:textId="77777777" w:rsidR="00296422" w:rsidRPr="00810F71" w:rsidRDefault="00296422" w:rsidP="00296422">
                  <w:pPr>
                    <w:pStyle w:val="2"/>
                    <w:outlineLvl w:val="1"/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270264" w14:textId="396B6AC3" w:rsidR="00296422" w:rsidRPr="00810F71" w:rsidRDefault="00296422" w:rsidP="002964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1.3. Cazan de încălzire</w:t>
                  </w:r>
                  <w:r w:rsidR="00125CB1"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biomasa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395B6" w14:textId="08265D2E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E349BA" w14:textId="760E7A28" w:rsidR="00296422" w:rsidRPr="00810F71" w:rsidRDefault="00296422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90198B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30D372" w14:textId="77777777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2C9042" w14:textId="76E1B7C3" w:rsidR="00296422" w:rsidRPr="00810F71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810F7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  zile calendaristice</w:t>
                  </w:r>
                </w:p>
              </w:tc>
            </w:tr>
            <w:tr w:rsidR="00296422" w:rsidRPr="005E3DEF" w14:paraId="062B3679" w14:textId="77777777" w:rsidTr="00296422">
              <w:tc>
                <w:tcPr>
                  <w:tcW w:w="1722" w:type="dxa"/>
                  <w:tcBorders>
                    <w:right w:val="single" w:sz="4" w:space="0" w:color="auto"/>
                  </w:tcBorders>
                </w:tcPr>
                <w:p w14:paraId="63260D23" w14:textId="056D0EB3" w:rsidR="00296422" w:rsidRPr="005E3DEF" w:rsidRDefault="00296422" w:rsidP="002964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2" w:type="dxa"/>
                  <w:gridSpan w:val="3"/>
                  <w:tcBorders>
                    <w:left w:val="single" w:sz="4" w:space="0" w:color="auto"/>
                  </w:tcBorders>
                </w:tcPr>
                <w:p w14:paraId="3781B0EC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65" w:type="dxa"/>
                </w:tcPr>
                <w:p w14:paraId="45D2E470" w14:textId="506B17ED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14:paraId="469265AB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9" w:type="dxa"/>
                </w:tcPr>
                <w:p w14:paraId="795327CF" w14:textId="77777777" w:rsidR="00296422" w:rsidRPr="005E3DEF" w:rsidRDefault="0029642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5E3DEF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3ED2" w14:textId="12E2B3FA" w:rsidR="006633F4" w:rsidRPr="00810F71" w:rsidRDefault="006633F4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0F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</w:t>
            </w: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F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</w:t>
            </w:r>
            <w:r w:rsidR="0068605D" w:rsidRPr="00810F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_______________________ Adresa: </w:t>
            </w:r>
            <w:r w:rsidRPr="00810F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DE2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9343" w14:textId="77777777" w:rsidR="001E1E08" w:rsidRDefault="001E1E08" w:rsidP="005A5CF5">
      <w:pPr>
        <w:spacing w:after="0" w:line="240" w:lineRule="auto"/>
      </w:pPr>
      <w:r>
        <w:separator/>
      </w:r>
    </w:p>
  </w:endnote>
  <w:endnote w:type="continuationSeparator" w:id="0">
    <w:p w14:paraId="5E5376EF" w14:textId="77777777" w:rsidR="001E1E08" w:rsidRDefault="001E1E08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6ACB" w14:textId="77777777" w:rsidR="005A5CF5" w:rsidRDefault="005A5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05C99984" w:rsidR="000E2D02" w:rsidRPr="000E2D02" w:rsidRDefault="001E1E08" w:rsidP="000E2D02">
          <w:pPr>
            <w:pStyle w:val="a6"/>
            <w:rPr>
              <w:b/>
              <w:lang w:val="ro-RO"/>
            </w:rPr>
          </w:pPr>
          <w:hyperlink r:id="rId1" w:history="1">
            <w:r w:rsidR="000A03DC" w:rsidRPr="005A5497">
              <w:rPr>
                <w:rStyle w:val="a9"/>
                <w:b/>
                <w:lang w:val="ro-RO"/>
              </w:rPr>
              <w:t>www.eu4ungheni</w:t>
            </w:r>
          </w:hyperlink>
          <w:r w:rsidR="000A03DC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>.md  www.eu4moldova.md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a6"/>
            <w:ind w:firstLine="137"/>
            <w:rPr>
              <w:lang w:val="ro-RO"/>
            </w:rPr>
          </w:pPr>
          <w:r w:rsidRPr="000E2D02">
            <w:rPr>
              <w:noProof/>
              <w:lang w:val="ru-RU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noProof/>
              <w:lang w:val="ru-RU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D77A" w14:textId="77777777" w:rsidR="005A5CF5" w:rsidRDefault="005A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3041" w14:textId="77777777" w:rsidR="001E1E08" w:rsidRDefault="001E1E08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35A432EA" w14:textId="77777777" w:rsidR="001E1E08" w:rsidRDefault="001E1E08" w:rsidP="005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82D" w14:textId="77777777" w:rsidR="005A5CF5" w:rsidRDefault="005A5C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55C" w14:textId="456CFA99" w:rsidR="005A5CF5" w:rsidRDefault="005A5C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EE1" w14:textId="03CE9132" w:rsidR="005A5CF5" w:rsidRDefault="00DE2C12">
    <w:pPr>
      <w:pStyle w:val="a4"/>
    </w:pPr>
    <w:r w:rsidRPr="000E2D02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26A4E982" wp14:editId="7D9A4D69">
          <wp:simplePos x="0" y="0"/>
          <wp:positionH relativeFrom="column">
            <wp:posOffset>-4445</wp:posOffset>
          </wp:positionH>
          <wp:positionV relativeFrom="page">
            <wp:posOffset>-50913</wp:posOffset>
          </wp:positionV>
          <wp:extent cx="8229600" cy="116320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764" cy="1163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27B0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454"/>
    <w:multiLevelType w:val="hybridMultilevel"/>
    <w:tmpl w:val="013EE1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904E3"/>
    <w:rsid w:val="000A03DC"/>
    <w:rsid w:val="000E2D02"/>
    <w:rsid w:val="000E4DB3"/>
    <w:rsid w:val="00101DCB"/>
    <w:rsid w:val="00125CB1"/>
    <w:rsid w:val="001B6912"/>
    <w:rsid w:val="001C61A8"/>
    <w:rsid w:val="001E1E08"/>
    <w:rsid w:val="00225B09"/>
    <w:rsid w:val="00296422"/>
    <w:rsid w:val="002A5A60"/>
    <w:rsid w:val="002D7030"/>
    <w:rsid w:val="003A5244"/>
    <w:rsid w:val="003F1ADC"/>
    <w:rsid w:val="00445646"/>
    <w:rsid w:val="004561CE"/>
    <w:rsid w:val="005346C3"/>
    <w:rsid w:val="005A5CF5"/>
    <w:rsid w:val="005E3DEF"/>
    <w:rsid w:val="005E70B7"/>
    <w:rsid w:val="00610AA4"/>
    <w:rsid w:val="00624C27"/>
    <w:rsid w:val="006633F4"/>
    <w:rsid w:val="0068605D"/>
    <w:rsid w:val="006A72FC"/>
    <w:rsid w:val="00724DDB"/>
    <w:rsid w:val="00810F71"/>
    <w:rsid w:val="00850E01"/>
    <w:rsid w:val="008513AE"/>
    <w:rsid w:val="00991B92"/>
    <w:rsid w:val="00A10341"/>
    <w:rsid w:val="00A93ADD"/>
    <w:rsid w:val="00B2556A"/>
    <w:rsid w:val="00B351D1"/>
    <w:rsid w:val="00BD26E2"/>
    <w:rsid w:val="00BE4AAD"/>
    <w:rsid w:val="00BF225C"/>
    <w:rsid w:val="00C80CA5"/>
    <w:rsid w:val="00CA1731"/>
    <w:rsid w:val="00DE2C12"/>
    <w:rsid w:val="00DF25E3"/>
    <w:rsid w:val="00E63CC1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F5"/>
  </w:style>
  <w:style w:type="paragraph" w:styleId="a6">
    <w:name w:val="footer"/>
    <w:basedOn w:val="a"/>
    <w:link w:val="a7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F5"/>
  </w:style>
  <w:style w:type="paragraph" w:styleId="a8">
    <w:name w:val="List Paragraph"/>
    <w:basedOn w:val="a"/>
    <w:uiPriority w:val="34"/>
    <w:qFormat/>
    <w:rsid w:val="005E3D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03D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2021-10-19T11:30:00Z</dcterms:created>
  <dcterms:modified xsi:type="dcterms:W3CDTF">2021-10-19T11:31:00Z</dcterms:modified>
</cp:coreProperties>
</file>